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E" w:rsidRPr="00B41998" w:rsidRDefault="008E3138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8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8E3138" w:rsidRPr="00B41998" w:rsidRDefault="008E3138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8">
        <w:rPr>
          <w:rFonts w:ascii="Times New Roman" w:hAnsi="Times New Roman" w:cs="Times New Roman"/>
          <w:b/>
          <w:sz w:val="28"/>
          <w:szCs w:val="28"/>
        </w:rPr>
        <w:t>ПО   ПРЕДМЕТУ   «</w:t>
      </w:r>
      <w:r w:rsidR="00595EB9" w:rsidRPr="00B41998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B41998">
        <w:rPr>
          <w:rFonts w:ascii="Times New Roman" w:hAnsi="Times New Roman" w:cs="Times New Roman"/>
          <w:b/>
          <w:sz w:val="28"/>
          <w:szCs w:val="28"/>
        </w:rPr>
        <w:t>»</w:t>
      </w:r>
    </w:p>
    <w:p w:rsidR="008E3138" w:rsidRPr="00B41998" w:rsidRDefault="008E3138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8">
        <w:rPr>
          <w:rFonts w:ascii="Times New Roman" w:hAnsi="Times New Roman" w:cs="Times New Roman"/>
          <w:b/>
          <w:sz w:val="28"/>
          <w:szCs w:val="28"/>
        </w:rPr>
        <w:t xml:space="preserve">ДЛЯ   </w:t>
      </w:r>
      <w:r w:rsidR="00595EB9" w:rsidRPr="00B41998">
        <w:rPr>
          <w:rFonts w:ascii="Times New Roman" w:hAnsi="Times New Roman" w:cs="Times New Roman"/>
          <w:b/>
          <w:sz w:val="28"/>
          <w:szCs w:val="28"/>
        </w:rPr>
        <w:t>10-11</w:t>
      </w:r>
      <w:r w:rsidRPr="00B41998">
        <w:rPr>
          <w:rFonts w:ascii="Times New Roman" w:hAnsi="Times New Roman" w:cs="Times New Roman"/>
          <w:b/>
          <w:sz w:val="28"/>
          <w:szCs w:val="28"/>
        </w:rPr>
        <w:t xml:space="preserve">   КЛАССОВ</w:t>
      </w:r>
    </w:p>
    <w:p w:rsidR="008E3138" w:rsidRPr="00B41998" w:rsidRDefault="008E3138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38" w:rsidRPr="00785E5F" w:rsidRDefault="008E3138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F765D5" w:rsidRPr="00785E5F" w:rsidRDefault="00705AF6" w:rsidP="00B419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5E5F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595EB9" w:rsidRPr="00785E5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="009620A3" w:rsidRPr="00785E5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85E5F">
        <w:rPr>
          <w:rFonts w:ascii="Times New Roman" w:hAnsi="Times New Roman" w:cs="Times New Roman"/>
          <w:sz w:val="24"/>
          <w:szCs w:val="24"/>
        </w:rPr>
        <w:t xml:space="preserve">» составлена в  соответствии  </w:t>
      </w:r>
      <w:r w:rsidRPr="00785E5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785E5F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образования, утвержденного приказом  Ми</w:t>
      </w:r>
      <w:r w:rsidR="00246DC1" w:rsidRPr="00785E5F">
        <w:rPr>
          <w:rFonts w:ascii="Times New Roman" w:hAnsi="Times New Roman" w:cs="Times New Roman"/>
          <w:sz w:val="24"/>
          <w:szCs w:val="24"/>
        </w:rPr>
        <w:t xml:space="preserve">нобрнауки  РФ от 05.03.2004 г. </w:t>
      </w:r>
      <w:r w:rsidRPr="00785E5F">
        <w:rPr>
          <w:rFonts w:ascii="Times New Roman" w:hAnsi="Times New Roman" w:cs="Times New Roman"/>
          <w:sz w:val="24"/>
          <w:szCs w:val="24"/>
        </w:rPr>
        <w:t xml:space="preserve">№ 1089 (в редакциях  приказов 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 xml:space="preserve">  РФ  от  03.06.2008  № 164,  от  31.08.2009  №  320,  от  19.10.2009  № 427,  от  10.11.2011 №  2643,  от  24.01.2015  № 39,  от  31.01.2012  №  69,  от  23.06.2015  №  609),  </w:t>
      </w:r>
      <w:r w:rsidR="00AF1F3E" w:rsidRPr="00785E5F">
        <w:rPr>
          <w:rFonts w:ascii="Times New Roman" w:hAnsi="Times New Roman" w:cs="Times New Roman"/>
          <w:sz w:val="24"/>
          <w:szCs w:val="24"/>
        </w:rPr>
        <w:t xml:space="preserve">авторской  программой   </w:t>
      </w:r>
      <w:proofErr w:type="spellStart"/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Н.Г.Гольцовой</w:t>
      </w:r>
      <w:proofErr w:type="spellEnd"/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(Программа к учебнику «Русский язык</w:t>
      </w:r>
      <w:proofErr w:type="gramEnd"/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. 10-11 классы</w:t>
      </w:r>
      <w:proofErr w:type="gramStart"/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785E5F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85E5F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7168" w:rsidRPr="00785E5F">
        <w:rPr>
          <w:rFonts w:ascii="Times New Roman" w:hAnsi="Times New Roman" w:cs="Times New Roman"/>
          <w:color w:val="000000" w:themeColor="text1"/>
          <w:sz w:val="24"/>
          <w:szCs w:val="24"/>
        </w:rPr>
        <w:t>, «Русское слово», 2010</w:t>
      </w:r>
    </w:p>
    <w:p w:rsidR="009F27AE" w:rsidRPr="00785E5F" w:rsidRDefault="009F27AE" w:rsidP="00B41998">
      <w:pPr>
        <w:shd w:val="clear" w:color="auto" w:fill="FFFFFF"/>
        <w:spacing w:line="240" w:lineRule="auto"/>
        <w:ind w:right="24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  цел</w:t>
      </w:r>
      <w:r w:rsidRPr="00785E5F">
        <w:rPr>
          <w:rFonts w:ascii="Times New Roman" w:hAnsi="Times New Roman" w:cs="Times New Roman"/>
          <w:b/>
          <w:sz w:val="24"/>
          <w:szCs w:val="24"/>
        </w:rPr>
        <w:t>и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  изучени</w:t>
      </w:r>
      <w:r w:rsidRPr="00785E5F">
        <w:rPr>
          <w:rFonts w:ascii="Times New Roman" w:hAnsi="Times New Roman" w:cs="Times New Roman"/>
          <w:b/>
          <w:sz w:val="24"/>
          <w:szCs w:val="24"/>
        </w:rPr>
        <w:t>я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  предмета  «</w:t>
      </w:r>
      <w:r w:rsidR="00595EB9" w:rsidRPr="00785E5F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»  на  </w:t>
      </w:r>
      <w:r w:rsidR="00785E5F" w:rsidRPr="00785E5F">
        <w:rPr>
          <w:rFonts w:ascii="Times New Roman" w:hAnsi="Times New Roman" w:cs="Times New Roman"/>
          <w:b/>
          <w:sz w:val="24"/>
          <w:szCs w:val="24"/>
        </w:rPr>
        <w:t xml:space="preserve">уровне 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E5F" w:rsidRPr="00785E5F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585EDA" w:rsidRPr="00785E5F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9F27AE" w:rsidRPr="00785E5F" w:rsidRDefault="009F27AE" w:rsidP="00B419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F27AE" w:rsidRPr="00785E5F" w:rsidRDefault="009F27AE" w:rsidP="00B419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F27AE" w:rsidRPr="00785E5F" w:rsidRDefault="009F27AE" w:rsidP="00B419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F27AE" w:rsidRPr="00785E5F" w:rsidRDefault="009F27AE" w:rsidP="00B419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F27AE" w:rsidRPr="00785E5F" w:rsidRDefault="009F27AE" w:rsidP="00B419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A56BD" w:rsidRPr="00785E5F" w:rsidRDefault="00DA56BD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AE" w:rsidRPr="00785E5F" w:rsidRDefault="009F27AE" w:rsidP="00B4199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5E5F">
        <w:rPr>
          <w:rFonts w:ascii="Times New Roman" w:hAnsi="Times New Roman" w:cs="Times New Roman"/>
          <w:b/>
          <w:iCs/>
          <w:sz w:val="24"/>
          <w:szCs w:val="24"/>
        </w:rPr>
        <w:t>Задачи реализации программы</w:t>
      </w:r>
    </w:p>
    <w:p w:rsidR="009F27AE" w:rsidRPr="00785E5F" w:rsidRDefault="009F27AE" w:rsidP="00B41998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5E5F">
        <w:rPr>
          <w:rFonts w:ascii="Times New Roman" w:hAnsi="Times New Roman" w:cs="Times New Roman"/>
          <w:iCs/>
          <w:sz w:val="24"/>
          <w:szCs w:val="24"/>
        </w:rPr>
        <w:t>достижение воспитательных, образовательных, информационных целей, обозначенных в Госстандарте,</w:t>
      </w:r>
    </w:p>
    <w:p w:rsidR="009F27AE" w:rsidRPr="00785E5F" w:rsidRDefault="009F27AE" w:rsidP="00B41998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5E5F">
        <w:rPr>
          <w:rFonts w:ascii="Times New Roman" w:hAnsi="Times New Roman" w:cs="Times New Roman"/>
          <w:iCs/>
          <w:sz w:val="24"/>
          <w:szCs w:val="24"/>
        </w:rPr>
        <w:t xml:space="preserve">формирование коммуникативной, языковой, лингвистической, </w:t>
      </w:r>
      <w:proofErr w:type="spellStart"/>
      <w:r w:rsidRPr="00785E5F">
        <w:rPr>
          <w:rFonts w:ascii="Times New Roman" w:hAnsi="Times New Roman" w:cs="Times New Roman"/>
          <w:iCs/>
          <w:sz w:val="24"/>
          <w:szCs w:val="24"/>
        </w:rPr>
        <w:t>культуроведческой</w:t>
      </w:r>
      <w:proofErr w:type="spellEnd"/>
      <w:r w:rsidRPr="00785E5F">
        <w:rPr>
          <w:rFonts w:ascii="Times New Roman" w:hAnsi="Times New Roman" w:cs="Times New Roman"/>
          <w:iCs/>
          <w:sz w:val="24"/>
          <w:szCs w:val="24"/>
        </w:rPr>
        <w:t xml:space="preserve"> компетентностей как результат содержания курса «Русский язык». </w:t>
      </w:r>
    </w:p>
    <w:p w:rsidR="00F543D5" w:rsidRPr="00785E5F" w:rsidRDefault="009F27AE" w:rsidP="00B41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iCs/>
          <w:sz w:val="24"/>
          <w:szCs w:val="24"/>
        </w:rPr>
        <w:t>выработка практических навыков, в первую очередь навыков правильного письма</w:t>
      </w:r>
    </w:p>
    <w:p w:rsidR="00F765D5" w:rsidRPr="00785E5F" w:rsidRDefault="00F765D5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8" w:rsidRPr="00785E5F" w:rsidRDefault="008E3138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ОБЩАЯ  ХАРАКТЕРИСТИКА  УЧЕБНОГО  ПРЕДМЕТА</w:t>
      </w:r>
    </w:p>
    <w:p w:rsidR="00585EDA" w:rsidRPr="00785E5F" w:rsidRDefault="00F543D5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Особенности  программы</w:t>
      </w:r>
    </w:p>
    <w:p w:rsidR="009F27AE" w:rsidRPr="00785E5F" w:rsidRDefault="009F27AE" w:rsidP="00B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10 - 11 классах  имеет познавательно-практическую направленность, т. е.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 и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B41998" w:rsidRPr="00785E5F" w:rsidRDefault="009F27AE" w:rsidP="00B4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lastRenderedPageBreak/>
        <w:t xml:space="preserve"> Специальными целями преподавания русского языка в 10-11 классе являются формирование языковой, коммуникативной и лингвистической компетенции. </w:t>
      </w:r>
      <w:r w:rsidRPr="00785E5F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785E5F">
        <w:rPr>
          <w:rFonts w:ascii="Times New Roman" w:hAnsi="Times New Roman" w:cs="Times New Roman"/>
          <w:sz w:val="24"/>
          <w:szCs w:val="24"/>
        </w:rPr>
        <w:t xml:space="preserve">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</w:t>
      </w:r>
      <w:r w:rsidRPr="00785E5F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785E5F">
        <w:rPr>
          <w:rFonts w:ascii="Times New Roman" w:hAnsi="Times New Roman" w:cs="Times New Roman"/>
          <w:sz w:val="24"/>
          <w:szCs w:val="24"/>
        </w:rPr>
        <w:t xml:space="preserve">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учащиеся должны свободно пользоваться им во всех общественных сферах его применения. </w:t>
      </w:r>
      <w:r w:rsidRPr="00785E5F">
        <w:rPr>
          <w:rFonts w:ascii="Times New Roman" w:hAnsi="Times New Roman" w:cs="Times New Roman"/>
          <w:b/>
          <w:i/>
          <w:sz w:val="24"/>
          <w:szCs w:val="24"/>
        </w:rPr>
        <w:t>Лингвистическая компетенция</w:t>
      </w:r>
      <w:r w:rsidRPr="00785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E5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85E5F">
        <w:rPr>
          <w:rFonts w:ascii="Times New Roman" w:hAnsi="Times New Roman" w:cs="Times New Roman"/>
          <w:sz w:val="24"/>
          <w:szCs w:val="24"/>
        </w:rPr>
        <w:t>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9F27AE" w:rsidRPr="00785E5F" w:rsidRDefault="009F27AE" w:rsidP="00B4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u w:val="single"/>
        </w:rPr>
        <w:t>Цель курса</w:t>
      </w:r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повторение, обобщение, систематизация и углубление знаний по русскому языку, полученных в основной школе.</w:t>
      </w:r>
    </w:p>
    <w:p w:rsidR="00B41998" w:rsidRPr="00785E5F" w:rsidRDefault="009F27AE" w:rsidP="00B4199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5E5F">
        <w:rPr>
          <w:rFonts w:ascii="Times New Roman" w:hAnsi="Times New Roman" w:cs="Times New Roman"/>
          <w:iCs/>
          <w:sz w:val="24"/>
          <w:szCs w:val="24"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</w:t>
      </w:r>
    </w:p>
    <w:p w:rsidR="00F543D5" w:rsidRPr="00785E5F" w:rsidRDefault="008E3138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ОПИСАНИЕ  МЕСТА  УЧЕБНОГО  ПРЕДМЕТА</w:t>
      </w:r>
      <w:r w:rsidR="00F543D5" w:rsidRPr="00785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3D5" w:rsidRPr="00785E5F" w:rsidRDefault="00F543D5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В  УЧЕБНОМ  ПЛАНЕ</w:t>
      </w:r>
    </w:p>
    <w:p w:rsidR="00B41998" w:rsidRPr="00785E5F" w:rsidRDefault="00B41998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10 класс:</w:t>
      </w:r>
    </w:p>
    <w:p w:rsidR="009F27AE" w:rsidRPr="00785E5F" w:rsidRDefault="009F27AE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Количество часов в году –  3</w:t>
      </w:r>
      <w:r w:rsidR="00B41998" w:rsidRPr="00785E5F">
        <w:rPr>
          <w:rFonts w:ascii="Times New Roman" w:hAnsi="Times New Roman" w:cs="Times New Roman"/>
          <w:sz w:val="24"/>
          <w:szCs w:val="24"/>
        </w:rPr>
        <w:t>4</w:t>
      </w:r>
    </w:p>
    <w:p w:rsidR="009F27AE" w:rsidRPr="00785E5F" w:rsidRDefault="009F27AE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Количество часов в неделю- 1</w:t>
      </w:r>
    </w:p>
    <w:p w:rsidR="00B41998" w:rsidRPr="00785E5F" w:rsidRDefault="00B41998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11 класс:</w:t>
      </w:r>
    </w:p>
    <w:p w:rsidR="00B41998" w:rsidRPr="00785E5F" w:rsidRDefault="00785E5F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Количество часов в году –  33 (33 учебные недели)</w:t>
      </w:r>
    </w:p>
    <w:p w:rsidR="00F543D5" w:rsidRPr="00785E5F" w:rsidRDefault="00B41998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Количество часов в неделю- </w:t>
      </w:r>
      <w:r w:rsidR="00C40221" w:rsidRPr="00785E5F">
        <w:rPr>
          <w:rFonts w:ascii="Times New Roman" w:hAnsi="Times New Roman" w:cs="Times New Roman"/>
          <w:sz w:val="24"/>
          <w:szCs w:val="24"/>
        </w:rPr>
        <w:t>1</w:t>
      </w:r>
    </w:p>
    <w:p w:rsidR="00785E5F" w:rsidRPr="00785E5F" w:rsidRDefault="00785E5F" w:rsidP="00B4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E5F" w:rsidRPr="00785E5F" w:rsidRDefault="00785E5F" w:rsidP="00B4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5D5" w:rsidRPr="00785E5F" w:rsidRDefault="00F765D5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B41998" w:rsidRPr="00785E5F" w:rsidRDefault="00945C04" w:rsidP="00C40221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ab/>
      </w:r>
      <w:r w:rsidR="00B41998" w:rsidRPr="00785E5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Введение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ЛЕКСИКА. ФРАЗЕОЛОГИЯ. ЛЕКСИКОГРАФИЯ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Основные понятия и основные единицы лексики и фразеологии.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</w:t>
      </w:r>
      <w:r w:rsidRPr="00785E5F">
        <w:rPr>
          <w:rStyle w:val="c0"/>
          <w:color w:val="000000"/>
        </w:rPr>
        <w:lastRenderedPageBreak/>
        <w:t>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ФОНЕТИКА. ГРАФИКА. ОРФОЭПИЯ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МОРФЕМИКА И СЛОВООБРАЗОВАНИЕ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 xml:space="preserve">Основные понятия </w:t>
      </w:r>
      <w:proofErr w:type="spellStart"/>
      <w:r w:rsidRPr="00785E5F">
        <w:rPr>
          <w:rStyle w:val="c0"/>
          <w:color w:val="000000"/>
        </w:rPr>
        <w:t>морфемики</w:t>
      </w:r>
      <w:proofErr w:type="spellEnd"/>
      <w:r w:rsidRPr="00785E5F">
        <w:rPr>
          <w:rStyle w:val="c0"/>
          <w:color w:val="000000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Морфемный разбор слова.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Словообразовательные словари. Словообразовательный разбор.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Основные способы формообразования в современном русском языке.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МОРФОЛОГИЯ И ОРФОГРАФИЯ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Основные понятия морфологии и орфографии. Взаимосвязь морфологии и орфографии.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Принципы русской орфографии.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принцип как ведущий принцип русской орфографии. Фонетические и традиционные написания.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 xml:space="preserve">Проверяемые и непроверяемые безударные гласные в </w:t>
      </w:r>
      <w:proofErr w:type="gramStart"/>
      <w:r w:rsidRPr="00785E5F">
        <w:rPr>
          <w:rStyle w:val="c0"/>
          <w:color w:val="000000"/>
        </w:rPr>
        <w:t>корне слова</w:t>
      </w:r>
      <w:proofErr w:type="gramEnd"/>
      <w:r w:rsidRPr="00785E5F">
        <w:rPr>
          <w:rStyle w:val="c0"/>
          <w:color w:val="000000"/>
        </w:rPr>
        <w:t>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 xml:space="preserve">Чередующиеся гласные в </w:t>
      </w:r>
      <w:proofErr w:type="gramStart"/>
      <w:r w:rsidRPr="00785E5F">
        <w:rPr>
          <w:rStyle w:val="c0"/>
          <w:color w:val="000000"/>
        </w:rPr>
        <w:t>корне слова</w:t>
      </w:r>
      <w:proofErr w:type="gramEnd"/>
      <w:r w:rsidRPr="00785E5F">
        <w:rPr>
          <w:rStyle w:val="c0"/>
          <w:color w:val="000000"/>
        </w:rPr>
        <w:t>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Употребление гласных после шипящих. Употребление гласных после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Ц.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Употребление букв</w:t>
      </w:r>
      <w:proofErr w:type="gramStart"/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Э</w:t>
      </w:r>
      <w:proofErr w:type="gramEnd"/>
      <w:r w:rsidRPr="00785E5F">
        <w:rPr>
          <w:rStyle w:val="c0"/>
          <w:i/>
          <w:iCs/>
          <w:color w:val="000000"/>
        </w:rPr>
        <w:t>, Е, Ё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 сочетания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ЙО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в различных морфемах.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звонких и глухих согласных.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непроизносимых согласных и сочетаний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СЧ, ЗЧ, ТЧ</w:t>
      </w:r>
      <w:r w:rsidRPr="00785E5F">
        <w:rPr>
          <w:rStyle w:val="c0"/>
          <w:b/>
          <w:bCs/>
          <w:i/>
          <w:iCs/>
          <w:color w:val="000000"/>
        </w:rPr>
        <w:t>,</w:t>
      </w:r>
      <w:r w:rsidRPr="00785E5F">
        <w:rPr>
          <w:rStyle w:val="apple-converted-space"/>
          <w:b/>
          <w:bCs/>
          <w:i/>
          <w:iCs/>
          <w:color w:val="000000"/>
        </w:rPr>
        <w:t> </w:t>
      </w:r>
      <w:r w:rsidRPr="00785E5F">
        <w:rPr>
          <w:rStyle w:val="c0"/>
          <w:i/>
          <w:iCs/>
          <w:color w:val="000000"/>
        </w:rPr>
        <w:t>ЖЧ</w:t>
      </w:r>
      <w:r w:rsidRPr="00785E5F">
        <w:rPr>
          <w:rStyle w:val="c0"/>
          <w:b/>
          <w:bCs/>
          <w:i/>
          <w:iCs/>
          <w:color w:val="000000"/>
        </w:rPr>
        <w:t>,</w:t>
      </w:r>
      <w:r w:rsidRPr="00785E5F">
        <w:rPr>
          <w:rStyle w:val="apple-converted-space"/>
          <w:b/>
          <w:bCs/>
          <w:i/>
          <w:iCs/>
          <w:color w:val="000000"/>
        </w:rPr>
        <w:t> </w:t>
      </w:r>
      <w:r w:rsidRPr="00785E5F">
        <w:rPr>
          <w:rStyle w:val="c0"/>
          <w:i/>
          <w:iCs/>
          <w:color w:val="000000"/>
        </w:rPr>
        <w:t>СТЧ, ЗДЧ.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двойных согласных.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гласных и согласных в приставках.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Приставки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ПР</w:t>
      </w:r>
      <w:proofErr w:type="gramStart"/>
      <w:r w:rsidRPr="00785E5F">
        <w:rPr>
          <w:rStyle w:val="c0"/>
          <w:i/>
          <w:iCs/>
          <w:color w:val="000000"/>
        </w:rPr>
        <w:t>Е-</w:t>
      </w:r>
      <w:proofErr w:type="gramEnd"/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ПРИ-.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Гласные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И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proofErr w:type="gramStart"/>
      <w:r w:rsidRPr="00785E5F">
        <w:rPr>
          <w:rStyle w:val="c0"/>
          <w:i/>
          <w:iCs/>
          <w:color w:val="000000"/>
        </w:rPr>
        <w:t>Ы</w:t>
      </w:r>
      <w:proofErr w:type="gramEnd"/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после приставок.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Употребление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Ъ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Ь.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Употребление прописных букв.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Правила переноса слов.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Части речи.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Имя существительное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Имя существительное как часть речи. Лексико-грамматические разряды имен существительных.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Род имен существительных. Распределение существительных по родам. Существительные общего рода.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Определение и способы выражения рода несклоняемых имен существительных и аббревиатуры.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Число имен существительных.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Падеж и склонение имен существительных.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имен существительных.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падежных окончаний имен существительных.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Имя прилагательное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lastRenderedPageBreak/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Качественные прилагательные.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 xml:space="preserve">Сравнительная и превосходная степени качественных прилагательных. </w:t>
      </w:r>
      <w:proofErr w:type="gramStart"/>
      <w:r w:rsidRPr="00785E5F">
        <w:rPr>
          <w:rStyle w:val="c0"/>
          <w:color w:val="000000"/>
        </w:rPr>
        <w:t>Синтетическая</w:t>
      </w:r>
      <w:proofErr w:type="gramEnd"/>
      <w:r w:rsidRPr="00785E5F">
        <w:rPr>
          <w:rStyle w:val="c0"/>
          <w:color w:val="000000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Прилагательные относительные и притяжательные.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Особенности образования и употребления притяжательных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Переход прилагательных из одного разряда в другой.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имен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окончаний имен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Склонение качественных и относительных прилагательных. Особенности склонения притяжательных прилагательных  на</w:t>
      </w:r>
      <w:r w:rsidRPr="00785E5F">
        <w:rPr>
          <w:rStyle w:val="apple-converted-space"/>
          <w:color w:val="000000"/>
        </w:rPr>
        <w:t> </w:t>
      </w:r>
      <w:proofErr w:type="gramStart"/>
      <w:r w:rsidRPr="00785E5F">
        <w:rPr>
          <w:rStyle w:val="c0"/>
          <w:i/>
          <w:iCs/>
          <w:color w:val="000000"/>
        </w:rPr>
        <w:t>-</w:t>
      </w:r>
      <w:proofErr w:type="spellStart"/>
      <w:r w:rsidRPr="00785E5F">
        <w:rPr>
          <w:rStyle w:val="c0"/>
          <w:i/>
          <w:iCs/>
          <w:color w:val="000000"/>
        </w:rPr>
        <w:t>и</w:t>
      </w:r>
      <w:proofErr w:type="gramEnd"/>
      <w:r w:rsidRPr="00785E5F">
        <w:rPr>
          <w:rStyle w:val="c0"/>
          <w:i/>
          <w:iCs/>
          <w:color w:val="000000"/>
        </w:rPr>
        <w:t>й</w:t>
      </w:r>
      <w:proofErr w:type="spellEnd"/>
      <w:r w:rsidRPr="00785E5F">
        <w:rPr>
          <w:rStyle w:val="c0"/>
          <w:i/>
          <w:iCs/>
          <w:color w:val="000000"/>
        </w:rPr>
        <w:t>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суффиксов имен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Н</w:t>
      </w:r>
      <w:r w:rsidRPr="00785E5F">
        <w:rPr>
          <w:rStyle w:val="c0"/>
          <w:i/>
          <w:iCs/>
          <w:color w:val="000000"/>
        </w:rPr>
        <w:t> </w:t>
      </w:r>
      <w:r w:rsidRPr="00785E5F">
        <w:rPr>
          <w:rStyle w:val="c0"/>
          <w:color w:val="000000"/>
        </w:rPr>
        <w:t>и НН</w:t>
      </w:r>
      <w:r w:rsidRPr="00785E5F">
        <w:rPr>
          <w:rStyle w:val="c0"/>
          <w:i/>
          <w:iCs/>
          <w:color w:val="000000"/>
        </w:rPr>
        <w:t> </w:t>
      </w:r>
      <w:r w:rsidRPr="00785E5F">
        <w:rPr>
          <w:rStyle w:val="c0"/>
          <w:color w:val="000000"/>
        </w:rPr>
        <w:t>в суффиксах имен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Имя числительное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числительных.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Склонение имен числительных.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имен числительных.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Употребление имен числительных в речи.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Особенности употребления собирательных числительных.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Местоимение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Местоимение как часть речи. Разряды и особенности употребления местоимений.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местоимений.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местоимений. Значение и особенности употребления местоимений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ты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вы.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Особенности употребления возвратного, притяжательных и определительных местоимений.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Глагол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Глагол как часть речи. Основные грамматические категории и формы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Инфинитив как начальная форма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Категория вида русского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Переходность/непереходность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Возвратные глаголы.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Категория времени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Спряжение глаголов.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Две основы глаголов. Формообразование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глагола.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глаголов.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b/>
          <w:bCs/>
          <w:color w:val="000000"/>
        </w:rPr>
        <w:t>Причастие</w:t>
      </w:r>
      <w:r w:rsidRPr="00785E5F">
        <w:rPr>
          <w:rStyle w:val="c0"/>
          <w:color w:val="000000"/>
        </w:rPr>
        <w:t> как особая глагольная форма.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Признаки глагола и признаки прилагательного у причастий.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причастий.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Образование причастий.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суффиксов причастий,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Н и НН в</w:t>
      </w:r>
      <w:r w:rsidRPr="00785E5F">
        <w:rPr>
          <w:rStyle w:val="c0"/>
          <w:i/>
          <w:iCs/>
          <w:color w:val="000000"/>
        </w:rPr>
        <w:t> </w:t>
      </w:r>
      <w:r w:rsidRPr="00785E5F">
        <w:rPr>
          <w:rStyle w:val="c0"/>
          <w:color w:val="000000"/>
        </w:rPr>
        <w:t>причастиях и отглагольных прилагательных.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Переход причастий в прилагательные и существительные.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b/>
          <w:bCs/>
          <w:color w:val="000000"/>
        </w:rPr>
        <w:lastRenderedPageBreak/>
        <w:t>Деепричастие</w:t>
      </w:r>
      <w:r w:rsidRPr="00785E5F">
        <w:rPr>
          <w:rStyle w:val="c0"/>
          <w:color w:val="000000"/>
        </w:rPr>
        <w:t> 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Наречие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Слитное написание наречий. Раздельное написание наречий. Дефисное написание наречий.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Слова категории состояния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Лексико-грамматические группы и грамматические особенности слов категории состояния.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Омонимия слов категории состояния, наречий на</w:t>
      </w:r>
      <w:r w:rsidRPr="00785E5F">
        <w:rPr>
          <w:rStyle w:val="apple-converted-space"/>
          <w:color w:val="000000"/>
        </w:rPr>
        <w:t> </w:t>
      </w:r>
      <w:proofErr w:type="gramStart"/>
      <w:r w:rsidRPr="00785E5F">
        <w:rPr>
          <w:rStyle w:val="c0"/>
          <w:i/>
          <w:iCs/>
          <w:color w:val="000000"/>
        </w:rPr>
        <w:t>-о</w:t>
      </w:r>
      <w:proofErr w:type="gramEnd"/>
      <w:r w:rsidRPr="00785E5F">
        <w:rPr>
          <w:rStyle w:val="c0"/>
          <w:i/>
          <w:iCs/>
          <w:color w:val="000000"/>
        </w:rPr>
        <w:t>, -е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 кратких прилагательных ср.р. ед.ч.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слов категории состояния.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Служебные части речи.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Предлог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Союзы и союзные слова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союзов. Правописание союзов.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Частицы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Частицы как служебная часть речи.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Разряды частиц.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частиц.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Правописание частиц. Раздельное и дефисное написание частиц. Частицы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НЕ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НИ,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их значение и употребление. Слитное и раздельное написание частиц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НЕ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и</w:t>
      </w:r>
      <w:r w:rsidRPr="00785E5F">
        <w:rPr>
          <w:rStyle w:val="apple-converted-space"/>
          <w:color w:val="000000"/>
        </w:rPr>
        <w:t> </w:t>
      </w:r>
      <w:r w:rsidRPr="00785E5F">
        <w:rPr>
          <w:rStyle w:val="c0"/>
          <w:i/>
          <w:iCs/>
          <w:color w:val="000000"/>
        </w:rPr>
        <w:t>НИ</w:t>
      </w:r>
      <w:r w:rsidRPr="00785E5F">
        <w:rPr>
          <w:rStyle w:val="apple-converted-space"/>
          <w:i/>
          <w:iCs/>
          <w:color w:val="000000"/>
        </w:rPr>
        <w:t> </w:t>
      </w:r>
      <w:r w:rsidRPr="00785E5F">
        <w:rPr>
          <w:rStyle w:val="c0"/>
          <w:color w:val="000000"/>
        </w:rPr>
        <w:t>с различными частями речи.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785E5F">
        <w:rPr>
          <w:rStyle w:val="c0"/>
          <w:b/>
          <w:bCs/>
          <w:color w:val="000000"/>
        </w:rPr>
        <w:t>Междометие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Междометие как особый разряд слов. Междометие и звукоподражательные слова.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B41998" w:rsidRPr="00785E5F" w:rsidRDefault="00B41998" w:rsidP="00B41998">
      <w:pPr>
        <w:pStyle w:val="c9"/>
        <w:spacing w:before="0" w:beforeAutospacing="0" w:after="0" w:afterAutospacing="0"/>
        <w:jc w:val="both"/>
        <w:rPr>
          <w:color w:val="000000"/>
        </w:rPr>
      </w:pPr>
      <w:r w:rsidRPr="00785E5F">
        <w:rPr>
          <w:rStyle w:val="c0"/>
          <w:color w:val="000000"/>
        </w:rPr>
        <w:t>междометий.</w:t>
      </w:r>
    </w:p>
    <w:p w:rsidR="00B41998" w:rsidRPr="00785E5F" w:rsidRDefault="00B41998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 w:rsidR="00B41998" w:rsidRPr="00785E5F" w:rsidRDefault="00B41998" w:rsidP="00B419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</w:t>
      </w:r>
    </w:p>
    <w:p w:rsidR="00C40221" w:rsidRPr="00785E5F" w:rsidRDefault="00B41998" w:rsidP="00C4022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Простое предложение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Простое осложненное предложение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Однородные члены предложения.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обобщающих словах.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Обособленные члены предложения.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Параллельные синтаксические конструкции.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сравнительном обороте.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Сложное предложение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Понятие о сложном предложении.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Период. Знаки препинания в периоде.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чужой речью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Употребление знаков препинания</w:t>
      </w:r>
    </w:p>
    <w:p w:rsidR="00B41998" w:rsidRPr="00785E5F" w:rsidRDefault="00B41998" w:rsidP="00B419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785E5F" w:rsidRDefault="00785E5F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КУЛЬТУРА РЕЧИ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Сферы и ситуации речевого общения. Компоненты речевой ситуации.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СТИЛИСТИКА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785E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785E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B41998" w:rsidRPr="00785E5F" w:rsidRDefault="00B41998" w:rsidP="00C4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998" w:rsidRPr="00785E5F" w:rsidRDefault="00B41998" w:rsidP="00B419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color w:val="000000"/>
          <w:sz w:val="24"/>
          <w:szCs w:val="24"/>
        </w:rPr>
        <w:t>ИЗ ИСТОРИИ РУССКОГО ЯЗЫКОЗНАНИЯ</w:t>
      </w:r>
    </w:p>
    <w:p w:rsidR="00945C04" w:rsidRPr="00785E5F" w:rsidRDefault="00B41998" w:rsidP="00C4022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</w:t>
      </w:r>
      <w:r w:rsidR="00C40221" w:rsidRPr="00785E5F">
        <w:rPr>
          <w:rFonts w:ascii="Times New Roman" w:hAnsi="Times New Roman" w:cs="Times New Roman"/>
          <w:color w:val="000000"/>
          <w:sz w:val="24"/>
          <w:szCs w:val="24"/>
        </w:rPr>
        <w:t>я развития русистики в наши дни</w:t>
      </w:r>
    </w:p>
    <w:p w:rsidR="00F765D5" w:rsidRPr="00785E5F" w:rsidRDefault="00F765D5" w:rsidP="00B41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04" w:rsidRPr="00785E5F" w:rsidRDefault="00F765D5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945C04" w:rsidRPr="00785E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5C04" w:rsidRPr="00785E5F" w:rsidRDefault="00945C04" w:rsidP="00B419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ab/>
      </w:r>
      <w:r w:rsidR="00C40221" w:rsidRPr="00785E5F">
        <w:rPr>
          <w:rFonts w:ascii="Times New Roman" w:hAnsi="Times New Roman" w:cs="Times New Roman"/>
          <w:b/>
          <w:sz w:val="24"/>
          <w:szCs w:val="24"/>
        </w:rPr>
        <w:t>Русский язык 10 класс</w:t>
      </w:r>
      <w:r w:rsidR="00785E5F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7371"/>
      </w:tblGrid>
      <w:tr w:rsidR="009620A3" w:rsidRPr="00785E5F" w:rsidTr="009620A3">
        <w:tc>
          <w:tcPr>
            <w:tcW w:w="2093" w:type="dxa"/>
            <w:vAlign w:val="center"/>
          </w:tcPr>
          <w:p w:rsidR="009620A3" w:rsidRPr="00785E5F" w:rsidRDefault="009620A3" w:rsidP="00B4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7371" w:type="dxa"/>
            <w:vAlign w:val="center"/>
          </w:tcPr>
          <w:p w:rsidR="009620A3" w:rsidRPr="00785E5F" w:rsidRDefault="009620A3" w:rsidP="00B4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 планирование</w:t>
            </w:r>
          </w:p>
        </w:tc>
      </w:tr>
      <w:tr w:rsidR="00C40221" w:rsidRPr="00785E5F" w:rsidTr="000E49EB">
        <w:tc>
          <w:tcPr>
            <w:tcW w:w="2093" w:type="dxa"/>
          </w:tcPr>
          <w:p w:rsidR="00C40221" w:rsidRPr="00785E5F" w:rsidRDefault="00C40221" w:rsidP="00C40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среди языков мира. Понятие нормы литературного языка. Функциональные стили. </w:t>
            </w:r>
          </w:p>
        </w:tc>
      </w:tr>
      <w:tr w:rsidR="00C40221" w:rsidRPr="00785E5F" w:rsidTr="00FF54BE">
        <w:tc>
          <w:tcPr>
            <w:tcW w:w="2093" w:type="dxa"/>
          </w:tcPr>
          <w:p w:rsidR="00C40221" w:rsidRPr="00785E5F" w:rsidRDefault="00C40221" w:rsidP="00C40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слов, сферы их употребления. Изобразительн</w:t>
            </w:r>
            <w:proofErr w:type="gramStart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27168"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русского языка. Фразеологизмы.</w:t>
            </w:r>
          </w:p>
        </w:tc>
      </w:tr>
      <w:tr w:rsidR="00C40221" w:rsidRPr="00785E5F" w:rsidTr="007F1BF8">
        <w:tc>
          <w:tcPr>
            <w:tcW w:w="2093" w:type="dxa"/>
          </w:tcPr>
          <w:p w:rsidR="00C40221" w:rsidRPr="00785E5F" w:rsidRDefault="00C40221" w:rsidP="00C40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Фонетика. Графика. Орфоэпия. </w:t>
            </w: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Чередование звуков. Фонетический разбор.</w:t>
            </w:r>
          </w:p>
        </w:tc>
      </w:tr>
      <w:tr w:rsidR="00C40221" w:rsidRPr="00785E5F" w:rsidTr="007F1BF8">
        <w:tc>
          <w:tcPr>
            <w:tcW w:w="2093" w:type="dxa"/>
          </w:tcPr>
          <w:p w:rsidR="00C40221" w:rsidRPr="00785E5F" w:rsidRDefault="00C40221" w:rsidP="00C40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Морфемика и словообразование. </w:t>
            </w: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  <w:proofErr w:type="gramStart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корневые и аффиксальные. Морфемный и словообразовательный разбор. Понятие словообразовательной цепочки.</w:t>
            </w:r>
          </w:p>
        </w:tc>
      </w:tr>
      <w:tr w:rsidR="00C40221" w:rsidRPr="00785E5F" w:rsidTr="007B669D">
        <w:tc>
          <w:tcPr>
            <w:tcW w:w="2093" w:type="dxa"/>
            <w:vMerge w:val="restart"/>
            <w:vAlign w:val="center"/>
          </w:tcPr>
          <w:p w:rsidR="00C40221" w:rsidRPr="00785E5F" w:rsidRDefault="00C40221" w:rsidP="00C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морфологии и орфографии. Принципы русской орфографии. Проверяемые и непроверяемые безударные гласные в </w:t>
            </w:r>
            <w:proofErr w:type="gramStart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221" w:rsidRPr="00785E5F" w:rsidTr="007B669D">
        <w:tc>
          <w:tcPr>
            <w:tcW w:w="2093" w:type="dxa"/>
            <w:vMerge/>
            <w:vAlign w:val="center"/>
          </w:tcPr>
          <w:p w:rsidR="00C40221" w:rsidRPr="00785E5F" w:rsidRDefault="00C40221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Чередующиеся гласные. Гласные после шипящих и Ц.</w:t>
            </w:r>
          </w:p>
        </w:tc>
      </w:tr>
      <w:tr w:rsidR="00C40221" w:rsidRPr="00785E5F" w:rsidTr="007B669D">
        <w:tc>
          <w:tcPr>
            <w:tcW w:w="2093" w:type="dxa"/>
            <w:vMerge/>
            <w:vAlign w:val="center"/>
          </w:tcPr>
          <w:p w:rsidR="00C40221" w:rsidRPr="00785E5F" w:rsidRDefault="00C40221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согласных</w:t>
            </w:r>
          </w:p>
        </w:tc>
      </w:tr>
      <w:tr w:rsidR="00C40221" w:rsidRPr="00785E5F" w:rsidTr="007B669D">
        <w:tc>
          <w:tcPr>
            <w:tcW w:w="2093" w:type="dxa"/>
            <w:vMerge/>
            <w:vAlign w:val="center"/>
          </w:tcPr>
          <w:p w:rsidR="00C40221" w:rsidRPr="00785E5F" w:rsidRDefault="00C40221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приставках, употребление Ь и Ъ, прописных букв.</w:t>
            </w:r>
          </w:p>
        </w:tc>
      </w:tr>
      <w:tr w:rsidR="00C40221" w:rsidRPr="00785E5F" w:rsidTr="007B669D">
        <w:tc>
          <w:tcPr>
            <w:tcW w:w="2093" w:type="dxa"/>
            <w:vMerge/>
            <w:vAlign w:val="center"/>
          </w:tcPr>
          <w:p w:rsidR="00C40221" w:rsidRPr="00785E5F" w:rsidRDefault="00C40221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0221" w:rsidRPr="00785E5F" w:rsidRDefault="00C40221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орфографии.</w:t>
            </w:r>
          </w:p>
        </w:tc>
      </w:tr>
      <w:tr w:rsidR="003872A5" w:rsidRPr="00785E5F" w:rsidTr="00FC0929">
        <w:tc>
          <w:tcPr>
            <w:tcW w:w="2093" w:type="dxa"/>
            <w:vMerge w:val="restart"/>
            <w:vAlign w:val="center"/>
          </w:tcPr>
          <w:p w:rsidR="003872A5" w:rsidRPr="00785E5F" w:rsidRDefault="003872A5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существительное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 существительное как часть речи.</w:t>
            </w:r>
          </w:p>
        </w:tc>
      </w:tr>
      <w:tr w:rsidR="003872A5" w:rsidRPr="00785E5F" w:rsidTr="00FC0929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</w:tr>
      <w:tr w:rsidR="003872A5" w:rsidRPr="00785E5F" w:rsidTr="00FC0929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имен существительных Правописание сложных имен существительных.</w:t>
            </w:r>
          </w:p>
        </w:tc>
      </w:tr>
      <w:tr w:rsidR="003872A5" w:rsidRPr="00785E5F" w:rsidTr="002C2EAE">
        <w:tc>
          <w:tcPr>
            <w:tcW w:w="2093" w:type="dxa"/>
            <w:vMerge w:val="restart"/>
            <w:vAlign w:val="center"/>
          </w:tcPr>
          <w:p w:rsidR="003872A5" w:rsidRPr="00785E5F" w:rsidRDefault="003872A5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3872A5" w:rsidRPr="00785E5F" w:rsidTr="002C2EAE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 суффиксов имен прилагательных. Н и НН в суффиксах прилагательных</w:t>
            </w:r>
          </w:p>
        </w:tc>
      </w:tr>
      <w:tr w:rsidR="003872A5" w:rsidRPr="00785E5F" w:rsidTr="002C2EAE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</w:tr>
      <w:tr w:rsidR="003872A5" w:rsidRPr="00785E5F" w:rsidTr="00F679F7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итогам 1 полугодия </w:t>
            </w:r>
          </w:p>
        </w:tc>
      </w:tr>
      <w:tr w:rsidR="003872A5" w:rsidRPr="00785E5F" w:rsidTr="006B67A3">
        <w:tc>
          <w:tcPr>
            <w:tcW w:w="2093" w:type="dxa"/>
            <w:vMerge w:val="restart"/>
            <w:vAlign w:val="center"/>
          </w:tcPr>
          <w:p w:rsidR="003872A5" w:rsidRPr="00785E5F" w:rsidRDefault="003872A5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</w:tr>
      <w:tr w:rsidR="003872A5" w:rsidRPr="00785E5F" w:rsidTr="006B67A3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</w:tr>
      <w:tr w:rsidR="003872A5" w:rsidRPr="00785E5F" w:rsidTr="006B67A3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 и деепричастие </w:t>
            </w:r>
            <w:proofErr w:type="gramStart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gramEnd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глагольные формы.</w:t>
            </w:r>
          </w:p>
        </w:tc>
      </w:tr>
      <w:tr w:rsidR="003872A5" w:rsidRPr="00785E5F" w:rsidTr="006B67A3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</w:t>
            </w:r>
          </w:p>
        </w:tc>
      </w:tr>
      <w:tr w:rsidR="003872A5" w:rsidRPr="00785E5F" w:rsidTr="006B67A3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правописанию глаголов и глагольных форм.</w:t>
            </w:r>
          </w:p>
        </w:tc>
      </w:tr>
      <w:tr w:rsidR="003872A5" w:rsidRPr="00785E5F" w:rsidTr="002A185C">
        <w:tc>
          <w:tcPr>
            <w:tcW w:w="2093" w:type="dxa"/>
            <w:vMerge w:val="restart"/>
            <w:vAlign w:val="center"/>
          </w:tcPr>
          <w:p w:rsidR="003872A5" w:rsidRPr="00785E5F" w:rsidRDefault="003872A5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 Слова категории стояния.</w:t>
            </w:r>
          </w:p>
        </w:tc>
      </w:tr>
      <w:tr w:rsidR="003872A5" w:rsidRPr="00785E5F" w:rsidTr="002A185C">
        <w:tc>
          <w:tcPr>
            <w:tcW w:w="2093" w:type="dxa"/>
            <w:vMerge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</w:tr>
      <w:tr w:rsidR="003872A5" w:rsidRPr="00785E5F" w:rsidTr="00282EED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предлогов.</w:t>
            </w:r>
          </w:p>
        </w:tc>
      </w:tr>
      <w:tr w:rsidR="003872A5" w:rsidRPr="00785E5F" w:rsidTr="006B1A1A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Союз. 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речи. Союзные слова. Правописание союзов.</w:t>
            </w:r>
          </w:p>
        </w:tc>
      </w:tr>
      <w:tr w:rsidR="003872A5" w:rsidRPr="00785E5F" w:rsidTr="00FA668B">
        <w:tc>
          <w:tcPr>
            <w:tcW w:w="2093" w:type="dxa"/>
            <w:vAlign w:val="center"/>
          </w:tcPr>
          <w:p w:rsidR="003872A5" w:rsidRPr="00785E5F" w:rsidRDefault="003872A5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 как служебная часть речи. Раздельное и дефисное написание частиц.</w:t>
            </w:r>
          </w:p>
        </w:tc>
      </w:tr>
      <w:tr w:rsidR="003872A5" w:rsidRPr="00785E5F" w:rsidTr="00FA668B">
        <w:tc>
          <w:tcPr>
            <w:tcW w:w="2093" w:type="dxa"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 НЕ и НИ, их значение и употребление.</w:t>
            </w:r>
          </w:p>
        </w:tc>
      </w:tr>
      <w:tr w:rsidR="003872A5" w:rsidRPr="00785E5F" w:rsidTr="00FA668B">
        <w:tc>
          <w:tcPr>
            <w:tcW w:w="2093" w:type="dxa"/>
            <w:vAlign w:val="center"/>
          </w:tcPr>
          <w:p w:rsidR="003872A5" w:rsidRPr="00785E5F" w:rsidRDefault="003872A5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частиц НЕ и НИ с разными частями речи.</w:t>
            </w:r>
          </w:p>
        </w:tc>
      </w:tr>
      <w:tr w:rsidR="003872A5" w:rsidRPr="00785E5F" w:rsidTr="00231903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особый разряд слов. Правописание междометий.</w:t>
            </w:r>
          </w:p>
        </w:tc>
      </w:tr>
      <w:tr w:rsidR="003872A5" w:rsidRPr="00785E5F" w:rsidTr="00231903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орфографии.</w:t>
            </w:r>
          </w:p>
        </w:tc>
      </w:tr>
      <w:tr w:rsidR="003872A5" w:rsidRPr="00785E5F" w:rsidTr="00231903">
        <w:tc>
          <w:tcPr>
            <w:tcW w:w="2093" w:type="dxa"/>
          </w:tcPr>
          <w:p w:rsidR="003872A5" w:rsidRPr="00785E5F" w:rsidRDefault="003872A5" w:rsidP="0038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71" w:type="dxa"/>
          </w:tcPr>
          <w:p w:rsidR="003872A5" w:rsidRPr="00785E5F" w:rsidRDefault="003872A5" w:rsidP="0047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итогам года </w:t>
            </w:r>
          </w:p>
        </w:tc>
      </w:tr>
    </w:tbl>
    <w:p w:rsidR="00C077CB" w:rsidRPr="00785E5F" w:rsidRDefault="00C077CB" w:rsidP="00B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A3" w:rsidRPr="00785E5F" w:rsidRDefault="003872A5" w:rsidP="00B419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Русский язык. 11 класс</w:t>
      </w:r>
      <w:r w:rsidR="00785E5F">
        <w:rPr>
          <w:rFonts w:ascii="Times New Roman" w:hAnsi="Times New Roman" w:cs="Times New Roman"/>
          <w:b/>
          <w:sz w:val="24"/>
          <w:szCs w:val="24"/>
        </w:rPr>
        <w:t xml:space="preserve"> (33 часа)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5"/>
        <w:gridCol w:w="7205"/>
      </w:tblGrid>
      <w:tr w:rsidR="009620A3" w:rsidRPr="00785E5F" w:rsidTr="00E84D2D">
        <w:tc>
          <w:tcPr>
            <w:tcW w:w="2365" w:type="dxa"/>
            <w:vAlign w:val="center"/>
          </w:tcPr>
          <w:p w:rsidR="009620A3" w:rsidRPr="00785E5F" w:rsidRDefault="009620A3" w:rsidP="00B4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7205" w:type="dxa"/>
            <w:vAlign w:val="center"/>
          </w:tcPr>
          <w:p w:rsidR="009620A3" w:rsidRPr="00785E5F" w:rsidRDefault="009620A3" w:rsidP="00B4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 планирование</w:t>
            </w:r>
          </w:p>
        </w:tc>
      </w:tr>
      <w:tr w:rsidR="00E84D2D" w:rsidRPr="00785E5F" w:rsidTr="00E84D2D">
        <w:tc>
          <w:tcPr>
            <w:tcW w:w="2365" w:type="dxa"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Основные принципы русской пунктуации.</w:t>
            </w:r>
          </w:p>
        </w:tc>
      </w:tr>
      <w:tr w:rsidR="00E84D2D" w:rsidRPr="00785E5F" w:rsidTr="00E84D2D">
        <w:tc>
          <w:tcPr>
            <w:tcW w:w="2365" w:type="dxa"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2.Словосочетание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E84D2D" w:rsidRPr="00785E5F" w:rsidTr="00E84D2D">
        <w:tc>
          <w:tcPr>
            <w:tcW w:w="2365" w:type="dxa"/>
            <w:vMerge w:val="restart"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3.Предложение</w:t>
            </w:r>
          </w:p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 Способы выражения главных членов.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Постановка тире в простом предложении.</w:t>
            </w:r>
          </w:p>
        </w:tc>
      </w:tr>
      <w:tr w:rsidR="00E84D2D" w:rsidRPr="00785E5F" w:rsidTr="00E84D2D">
        <w:tc>
          <w:tcPr>
            <w:tcW w:w="2365" w:type="dxa"/>
            <w:vMerge w:val="restart"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4Простое осложненное предложение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Предложение с однородными членами. Однородные и неоднородные определения и приложения.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двойными союзами</w:t>
            </w:r>
            <w:proofErr w:type="gramStart"/>
            <w:r w:rsidRPr="00785E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 и дополнения.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сравнительном обороте. Конструкции с союзом КАК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</w:tr>
      <w:tr w:rsidR="00E84D2D" w:rsidRPr="00785E5F" w:rsidTr="00E84D2D">
        <w:tc>
          <w:tcPr>
            <w:tcW w:w="2365" w:type="dxa"/>
            <w:vMerge w:val="restart"/>
            <w:vAlign w:val="center"/>
          </w:tcPr>
          <w:p w:rsidR="00E84D2D" w:rsidRPr="00785E5F" w:rsidRDefault="00E84D2D" w:rsidP="00E8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5. Сложное предложение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предложения, знаки препинания в ССП.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  придаточными.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E84D2D" w:rsidRPr="00785E5F" w:rsidTr="00E84D2D">
        <w:tc>
          <w:tcPr>
            <w:tcW w:w="2365" w:type="dxa"/>
            <w:vMerge w:val="restart"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6. Предложение с чужой речью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пунктуация.</w:t>
            </w:r>
          </w:p>
        </w:tc>
      </w:tr>
      <w:tr w:rsidR="00E84D2D" w:rsidRPr="00785E5F" w:rsidTr="00E84D2D">
        <w:tc>
          <w:tcPr>
            <w:tcW w:w="2365" w:type="dxa"/>
            <w:vMerge w:val="restart"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7. Культура речи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Культура речи. Ораторское мастерство.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</w:tr>
      <w:tr w:rsidR="00E84D2D" w:rsidRPr="00785E5F" w:rsidTr="00E84D2D">
        <w:tc>
          <w:tcPr>
            <w:tcW w:w="2365" w:type="dxa"/>
            <w:vMerge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E84D2D" w:rsidRPr="00785E5F" w:rsidTr="00E84D2D">
        <w:tc>
          <w:tcPr>
            <w:tcW w:w="2365" w:type="dxa"/>
            <w:vAlign w:val="center"/>
          </w:tcPr>
          <w:p w:rsidR="00E84D2D" w:rsidRPr="00785E5F" w:rsidRDefault="00E84D2D" w:rsidP="00B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8. Повторение</w:t>
            </w:r>
          </w:p>
        </w:tc>
        <w:tc>
          <w:tcPr>
            <w:tcW w:w="7205" w:type="dxa"/>
            <w:vAlign w:val="center"/>
          </w:tcPr>
          <w:p w:rsidR="00E84D2D" w:rsidRPr="00785E5F" w:rsidRDefault="00E84D2D" w:rsidP="004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8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7714" w:rsidRPr="00785E5F" w:rsidRDefault="00657714" w:rsidP="00B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D5" w:rsidRPr="00785E5F" w:rsidRDefault="00F765D5" w:rsidP="00B4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УЧЕБНО-МЕТОДИЧЕСКОЕ  И  МАТЕРИАЛЬНО-ТЕХНИЧЕСКОЕ  ОБЕСПЕЧЕНИЕ</w:t>
      </w:r>
    </w:p>
    <w:p w:rsidR="00657714" w:rsidRPr="00785E5F" w:rsidRDefault="00782F88" w:rsidP="00D8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Перечень  используемой  литературы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1.Н.Г.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Гольцовоа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И.В.Шамшин</w:t>
      </w:r>
      <w:proofErr w:type="gramStart"/>
      <w:r w:rsidRPr="00785E5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85E5F">
        <w:rPr>
          <w:rFonts w:ascii="Times New Roman" w:hAnsi="Times New Roman" w:cs="Times New Roman"/>
          <w:sz w:val="24"/>
          <w:szCs w:val="24"/>
        </w:rPr>
        <w:t>.А.Мищерина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. Русский язык10-11 классы: Учебник для общеобразовательных учреждений. 8-е изд.- М.: ООО «Русское слово – учебник», 2009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>2.М.Б.Ясинская. Мастер-диктант. М, «Русский язык», 2003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3.Отличник ЕГЭ. Русский язык. Решение сложных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Pr="00785E5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85E5F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, «Интеллект-центр», 2010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. Русский язык. Сборник заданий. М, «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», 2008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5.Т.И.Козлова.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Руссий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 xml:space="preserve"> язык. Культура речи. Пособие для подготовки к ЕГЭ. М, «Экзамен», 2008. 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Г.Т.Егораева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. Русский язык. Выполнение заданий части С. М, «Экзамен», 2008.</w:t>
      </w:r>
    </w:p>
    <w:p w:rsidR="00E641F7" w:rsidRPr="00785E5F" w:rsidRDefault="00E641F7" w:rsidP="00E6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5E5F">
        <w:rPr>
          <w:rFonts w:ascii="Times New Roman" w:hAnsi="Times New Roman" w:cs="Times New Roman"/>
          <w:sz w:val="24"/>
          <w:szCs w:val="24"/>
        </w:rPr>
        <w:t>Г.Т.Егораева</w:t>
      </w:r>
      <w:proofErr w:type="spellEnd"/>
      <w:r w:rsidRPr="00785E5F">
        <w:rPr>
          <w:rFonts w:ascii="Times New Roman" w:hAnsi="Times New Roman" w:cs="Times New Roman"/>
          <w:sz w:val="24"/>
          <w:szCs w:val="24"/>
        </w:rPr>
        <w:t>. Русский язык. Сборник заданий и методических рекомендаций. М, «Экзамен», 2014.</w:t>
      </w:r>
    </w:p>
    <w:p w:rsidR="00E641F7" w:rsidRPr="00785E5F" w:rsidRDefault="00E641F7" w:rsidP="00B4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88" w:rsidRPr="00785E5F" w:rsidRDefault="00782F88" w:rsidP="00B419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 xml:space="preserve">Информационно-компьютерная  поддержка  </w:t>
      </w:r>
    </w:p>
    <w:p w:rsidR="00D81A48" w:rsidRPr="00785E5F" w:rsidRDefault="00D81A48" w:rsidP="00D81A48">
      <w:pPr>
        <w:pStyle w:val="1"/>
        <w:tabs>
          <w:tab w:val="left" w:pos="548"/>
        </w:tabs>
        <w:spacing w:before="0" w:line="240" w:lineRule="auto"/>
        <w:ind w:right="40"/>
        <w:rPr>
          <w:sz w:val="24"/>
          <w:szCs w:val="24"/>
        </w:rPr>
      </w:pPr>
      <w:r w:rsidRPr="00785E5F">
        <w:rPr>
          <w:sz w:val="24"/>
          <w:szCs w:val="24"/>
        </w:rPr>
        <w:t>Фразеологический калейдоскоп http://svb.ucoz.ru/index/0-2 Сайт предназначен для учителей, учеников и всех, кто интересуется русским языком и его историей.</w:t>
      </w:r>
    </w:p>
    <w:p w:rsidR="00D81A48" w:rsidRPr="00785E5F" w:rsidRDefault="00D81A48" w:rsidP="00D81A48">
      <w:pPr>
        <w:pStyle w:val="1"/>
        <w:tabs>
          <w:tab w:val="left" w:pos="548"/>
        </w:tabs>
        <w:spacing w:before="0" w:line="240" w:lineRule="auto"/>
        <w:ind w:right="40"/>
        <w:rPr>
          <w:sz w:val="24"/>
          <w:szCs w:val="24"/>
        </w:rPr>
      </w:pPr>
      <w:r w:rsidRPr="00785E5F">
        <w:rPr>
          <w:sz w:val="24"/>
          <w:szCs w:val="24"/>
        </w:rPr>
        <w:t>http://ege.edu.ru Портал информационной поддержки ЕГЭ</w:t>
      </w:r>
    </w:p>
    <w:p w:rsidR="00D81A48" w:rsidRPr="00785E5F" w:rsidRDefault="00D81A48" w:rsidP="00D81A48">
      <w:pPr>
        <w:pStyle w:val="1"/>
        <w:tabs>
          <w:tab w:val="left" w:pos="548"/>
        </w:tabs>
        <w:spacing w:before="0" w:line="240" w:lineRule="auto"/>
        <w:ind w:right="40"/>
        <w:rPr>
          <w:sz w:val="24"/>
          <w:szCs w:val="24"/>
        </w:rPr>
      </w:pPr>
      <w:r w:rsidRPr="00785E5F">
        <w:rPr>
          <w:sz w:val="24"/>
          <w:szCs w:val="24"/>
        </w:rPr>
        <w:t>http://www.9151394.ru/ - Информационные и коммуникационные технологии в обучении</w:t>
      </w:r>
    </w:p>
    <w:p w:rsidR="00D81A48" w:rsidRPr="00785E5F" w:rsidRDefault="00D81A48" w:rsidP="00D81A48">
      <w:pPr>
        <w:pStyle w:val="1"/>
        <w:shd w:val="clear" w:color="auto" w:fill="auto"/>
        <w:tabs>
          <w:tab w:val="left" w:pos="548"/>
        </w:tabs>
        <w:spacing w:before="0" w:line="240" w:lineRule="auto"/>
        <w:ind w:right="40"/>
        <w:rPr>
          <w:sz w:val="24"/>
          <w:szCs w:val="24"/>
        </w:rPr>
      </w:pPr>
      <w:r w:rsidRPr="00785E5F">
        <w:rPr>
          <w:sz w:val="24"/>
          <w:szCs w:val="24"/>
        </w:rPr>
        <w:t xml:space="preserve"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</w:t>
      </w:r>
      <w:proofErr w:type="spellStart"/>
      <w:proofErr w:type="gramStart"/>
      <w:r w:rsidRPr="00785E5F">
        <w:rPr>
          <w:sz w:val="24"/>
          <w:szCs w:val="24"/>
        </w:rPr>
        <w:t>др</w:t>
      </w:r>
      <w:proofErr w:type="spellEnd"/>
      <w:proofErr w:type="gramEnd"/>
    </w:p>
    <w:p w:rsidR="00D81A48" w:rsidRPr="00785E5F" w:rsidRDefault="00D81A48" w:rsidP="00D81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48" w:rsidRPr="00785E5F" w:rsidRDefault="00D81A48" w:rsidP="00D81A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81A48" w:rsidRPr="00785E5F" w:rsidRDefault="00D81A48" w:rsidP="00D81A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5F">
        <w:rPr>
          <w:rFonts w:ascii="Times New Roman" w:hAnsi="Times New Roman"/>
          <w:sz w:val="24"/>
          <w:szCs w:val="24"/>
        </w:rPr>
        <w:t>Компьютер (</w:t>
      </w:r>
      <w:r w:rsidR="005D4ECE" w:rsidRPr="00785E5F">
        <w:rPr>
          <w:rFonts w:ascii="Times New Roman" w:hAnsi="Times New Roman"/>
          <w:sz w:val="24"/>
          <w:szCs w:val="24"/>
        </w:rPr>
        <w:t>5</w:t>
      </w:r>
      <w:r w:rsidRPr="00785E5F">
        <w:rPr>
          <w:rFonts w:ascii="Times New Roman" w:hAnsi="Times New Roman"/>
          <w:sz w:val="24"/>
          <w:szCs w:val="24"/>
        </w:rPr>
        <w:t xml:space="preserve"> шт.)</w:t>
      </w:r>
    </w:p>
    <w:p w:rsidR="00D81A48" w:rsidRPr="00785E5F" w:rsidRDefault="00D81A48" w:rsidP="00D81A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5F">
        <w:rPr>
          <w:rFonts w:ascii="Times New Roman" w:hAnsi="Times New Roman"/>
          <w:sz w:val="24"/>
          <w:szCs w:val="24"/>
        </w:rPr>
        <w:t>Телевизор (1шт.)</w:t>
      </w:r>
    </w:p>
    <w:p w:rsidR="00D81A48" w:rsidRPr="00785E5F" w:rsidRDefault="00D81A48" w:rsidP="00D81A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5F">
        <w:rPr>
          <w:rFonts w:ascii="Times New Roman" w:hAnsi="Times New Roman"/>
          <w:sz w:val="24"/>
          <w:szCs w:val="24"/>
          <w:lang w:val="en-US"/>
        </w:rPr>
        <w:t>DVD-</w:t>
      </w:r>
      <w:r w:rsidRPr="00785E5F">
        <w:rPr>
          <w:rFonts w:ascii="Times New Roman" w:hAnsi="Times New Roman"/>
          <w:sz w:val="24"/>
          <w:szCs w:val="24"/>
        </w:rPr>
        <w:t>плейер (1шт.)</w:t>
      </w:r>
    </w:p>
    <w:p w:rsidR="00D81A48" w:rsidRPr="00785E5F" w:rsidRDefault="00D81A48" w:rsidP="00D81A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/>
          <w:sz w:val="24"/>
          <w:szCs w:val="24"/>
        </w:rPr>
        <w:t>Мультимедийный проектор</w:t>
      </w:r>
      <w:r w:rsidR="005D4ECE" w:rsidRPr="00785E5F">
        <w:rPr>
          <w:rFonts w:ascii="Times New Roman" w:hAnsi="Times New Roman"/>
          <w:sz w:val="24"/>
          <w:szCs w:val="24"/>
        </w:rPr>
        <w:t xml:space="preserve"> </w:t>
      </w:r>
      <w:r w:rsidRPr="00785E5F">
        <w:rPr>
          <w:rFonts w:ascii="Times New Roman" w:hAnsi="Times New Roman"/>
          <w:sz w:val="24"/>
          <w:szCs w:val="24"/>
        </w:rPr>
        <w:t>(</w:t>
      </w:r>
      <w:r w:rsidR="005D4ECE" w:rsidRPr="00785E5F">
        <w:rPr>
          <w:rFonts w:ascii="Times New Roman" w:hAnsi="Times New Roman"/>
          <w:sz w:val="24"/>
          <w:szCs w:val="24"/>
        </w:rPr>
        <w:t>5</w:t>
      </w:r>
      <w:r w:rsidRPr="00785E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5E5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5D4ECE" w:rsidRPr="00785E5F">
        <w:rPr>
          <w:rFonts w:ascii="Times New Roman" w:hAnsi="Times New Roman"/>
          <w:sz w:val="24"/>
          <w:szCs w:val="24"/>
        </w:rPr>
        <w:t>)</w:t>
      </w:r>
    </w:p>
    <w:p w:rsidR="00785E5F" w:rsidRPr="00785E5F" w:rsidRDefault="00785E5F" w:rsidP="0078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 ОСВОЕНИЯ</w:t>
      </w:r>
    </w:p>
    <w:p w:rsidR="00785E5F" w:rsidRPr="00785E5F" w:rsidRDefault="00785E5F" w:rsidP="00785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5F">
        <w:rPr>
          <w:rFonts w:ascii="Times New Roman" w:hAnsi="Times New Roman" w:cs="Times New Roman"/>
          <w:b/>
          <w:sz w:val="24"/>
          <w:szCs w:val="24"/>
        </w:rPr>
        <w:t>УЧЕБНОГО  ПРЕДМЕТА</w:t>
      </w:r>
    </w:p>
    <w:p w:rsidR="00785E5F" w:rsidRPr="00785E5F" w:rsidRDefault="00785E5F" w:rsidP="00785E5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5E5F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ученик должен </w:t>
      </w:r>
      <w:r w:rsidRPr="00785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785E5F" w:rsidRPr="00785E5F" w:rsidRDefault="00785E5F" w:rsidP="00785E5F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suppressAutoHyphens/>
        <w:autoSpaceDE w:val="0"/>
        <w:spacing w:before="5"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785E5F" w:rsidRPr="00785E5F" w:rsidRDefault="00785E5F" w:rsidP="00785E5F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suppressAutoHyphens/>
        <w:autoSpaceDE w:val="0"/>
        <w:spacing w:after="0" w:line="240" w:lineRule="auto"/>
        <w:ind w:left="14" w:firstLine="5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смысл понятий: речевая ситуация и ее компоненты, литературный язык, языковая </w:t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норма, культура речи;</w:t>
      </w:r>
    </w:p>
    <w:p w:rsidR="00785E5F" w:rsidRPr="00785E5F" w:rsidRDefault="00785E5F" w:rsidP="00785E5F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suppressAutoHyphens/>
        <w:autoSpaceDE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785E5F" w:rsidRPr="00785E5F" w:rsidRDefault="00785E5F" w:rsidP="00785E5F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suppressAutoHyphens/>
        <w:autoSpaceDE w:val="0"/>
        <w:spacing w:after="0" w:line="240" w:lineRule="auto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орфоэпические, лексические, грамматические, орфографические и пунктуационные </w:t>
      </w: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нормы современного русского литературного языка; нормы речевого поведения в социаль</w:t>
      </w: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но-культурной, учебно-научной, официально-деловой сферах общения;</w:t>
      </w:r>
      <w:proofErr w:type="gramEnd"/>
    </w:p>
    <w:p w:rsidR="00785E5F" w:rsidRPr="00785E5F" w:rsidRDefault="00785E5F" w:rsidP="00785E5F">
      <w:pPr>
        <w:shd w:val="clear" w:color="auto" w:fill="FFFFFF"/>
        <w:spacing w:line="240" w:lineRule="auto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уметь:</w:t>
      </w:r>
    </w:p>
    <w:p w:rsidR="00785E5F" w:rsidRPr="00785E5F" w:rsidRDefault="00785E5F" w:rsidP="00785E5F">
      <w:pPr>
        <w:shd w:val="clear" w:color="auto" w:fill="FFFFFF"/>
        <w:spacing w:before="5" w:line="240" w:lineRule="auto"/>
        <w:ind w:left="19" w:right="5" w:firstLine="54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</w:t>
      </w:r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</w:r>
      <w:r w:rsidRPr="00785E5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вания</w:t>
      </w:r>
      <w:proofErr w:type="spellEnd"/>
      <w:r w:rsidRPr="00785E5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0" w:firstLine="55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>аудируемый</w:t>
      </w:r>
      <w:proofErr w:type="spellEnd"/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текст,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комментировать и оценивать информацию исходного текста, определять позицию автора;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0" w:firstLine="55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0" w:firstLine="55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осознавать коммуникативную цель слушания текста и в соответствии с этим органи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зовывать процесс </w:t>
      </w:r>
      <w:proofErr w:type="spellStart"/>
      <w:r w:rsidRPr="00785E5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85E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0" w:firstLine="55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осознавать языковые, графические особенности текста, трудности его воспри</w:t>
      </w:r>
      <w:r w:rsidRPr="00785E5F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785E5F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5"/>
          <w:sz w:val="24"/>
          <w:szCs w:val="24"/>
        </w:rPr>
        <w:t>тивной задачи;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0" w:firstLine="55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стов, справочной литературы, средств массовой информации, в том числе представленных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в электронном виде на различных информационных носителях;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свободно пользоваться справочной литературой по русскому языку;</w:t>
      </w:r>
    </w:p>
    <w:p w:rsidR="00785E5F" w:rsidRPr="00785E5F" w:rsidRDefault="00785E5F" w:rsidP="00785E5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suppressAutoHyphens/>
        <w:autoSpaceDE w:val="0"/>
        <w:spacing w:before="5" w:after="0" w:line="240" w:lineRule="auto"/>
        <w:ind w:left="10" w:firstLine="5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содержание прослушанного или прочитанного текста в виде развернутых 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сжатых планов, полного и сжатого пересказа, схем, таблиц, тезисов, резюме, конспектов,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аннотаций, сообщений, докладов, рефератов; уместно употреблять цитирование;</w:t>
      </w:r>
      <w:proofErr w:type="gramEnd"/>
    </w:p>
    <w:p w:rsidR="00785E5F" w:rsidRPr="00785E5F" w:rsidRDefault="00785E5F" w:rsidP="00785E5F">
      <w:pPr>
        <w:shd w:val="clear" w:color="auto" w:fill="FFFFFF"/>
        <w:tabs>
          <w:tab w:val="left" w:pos="715"/>
        </w:tabs>
        <w:spacing w:line="240" w:lineRule="auto"/>
        <w:ind w:firstLine="5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лении рабочих материалов, при выполнении проектных заданий, подготовке докладов, ре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фератов);</w:t>
      </w:r>
    </w:p>
    <w:p w:rsidR="00785E5F" w:rsidRPr="00785E5F" w:rsidRDefault="00785E5F" w:rsidP="00785E5F">
      <w:pPr>
        <w:shd w:val="clear" w:color="auto" w:fill="FFFFFF"/>
        <w:spacing w:before="10" w:line="240" w:lineRule="auto"/>
        <w:ind w:left="55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устного и письменного речевого высказывания: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4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создавать устные и письменные монологические и диалогические высказывания 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различных типов и жанров в учебно-научной, социально-культурной и деловой </w:t>
      </w:r>
      <w:proofErr w:type="gramStart"/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сферах</w:t>
      </w:r>
      <w:proofErr w:type="gramEnd"/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щения;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10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формулировать основную мысль (коммуникативное намерение) своего высказыва</w:t>
      </w:r>
      <w:r w:rsidRPr="00785E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ния, развивать эту мысль, убедительно аргументировать свою точку зрения;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выстраивать композицию письменного высказывания, обеспечивая последователь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10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высказывать свою позицию по вопросу, затронутому в прочитанном или прослушан</w:t>
      </w: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ном тексте, давать оценку художественным особенностям исходного текста;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5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владеть основными жанрами публицистики, создавать собственные письменные 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тек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форм и лексическое богатство языка;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создавать устное высказывание на лингвистические темы;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5" w:after="0" w:line="240" w:lineRule="auto"/>
        <w:ind w:firstLine="5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владеть приемами редактирования текста, используя возможности лексической и </w:t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грамматической синонимии;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5" w:after="0" w:line="240" w:lineRule="auto"/>
        <w:ind w:left="54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речеведческие</w:t>
      </w:r>
      <w:proofErr w:type="spellEnd"/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знания;</w:t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текста и языковых единиц: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проводить разные виды языкового разбора;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14" w:firstLine="533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сти и уместности их употребления;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5" w:after="0" w:line="240" w:lineRule="auto"/>
        <w:ind w:left="14" w:firstLine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анализировать тексты различных функциональных стилей и разновидностей языка с 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точки зрения содержания, структуры, стилевых особенностей, эффективности достижения поставленных коммуникативных задач  и  использования  изобразительно-выразительных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языка;</w:t>
      </w:r>
    </w:p>
    <w:p w:rsidR="00785E5F" w:rsidRPr="00785E5F" w:rsidRDefault="00785E5F" w:rsidP="00785E5F">
      <w:pPr>
        <w:shd w:val="clear" w:color="auto" w:fill="FFFFFF"/>
        <w:spacing w:before="5" w:line="240" w:lineRule="auto"/>
        <w:ind w:left="54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соблюдение языковых норм и правил речевого поведения: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before="5" w:after="0" w:line="240" w:lineRule="auto"/>
        <w:ind w:left="14" w:firstLine="533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применять в практике речевого общения основные орфоэпические, лексические,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грамматические нормы современного русского литературного языка;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5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соблюдать в процессе </w:t>
      </w:r>
      <w:proofErr w:type="gramStart"/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письма</w:t>
      </w:r>
      <w:proofErr w:type="gramEnd"/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изученные орфографические и пунктуационные нормы;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языковые единицы в речи;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14" w:firstLine="533"/>
        <w:rPr>
          <w:rFonts w:ascii="Times New Roman" w:hAnsi="Times New Roman" w:cs="Times New Roman"/>
          <w:color w:val="000000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соблюдать  нормы  речевого  поведения  в  социально-культурной,  учебно-научной, 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официально-деловой </w:t>
      </w:r>
      <w:proofErr w:type="gramStart"/>
      <w:r w:rsidRPr="00785E5F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785E5F">
        <w:rPr>
          <w:rFonts w:ascii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14" w:firstLine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t>вать свою точку зрения, соглашаться или не соглашаться с мнением оппонента в соответст</w:t>
      </w:r>
      <w:r w:rsidRPr="00785E5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вии с этикой речевого взаимодействия;</w:t>
      </w:r>
    </w:p>
    <w:p w:rsidR="00785E5F" w:rsidRPr="00785E5F" w:rsidRDefault="00785E5F" w:rsidP="00785E5F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14" w:firstLine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>аудирования</w:t>
      </w:r>
      <w:proofErr w:type="spellEnd"/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t>, различать грам</w:t>
      </w:r>
      <w:r w:rsidRPr="00785E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85E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матические ошибки и речевые недочеты, тактично реагировать на речевые погрешности в </w:t>
      </w:r>
      <w:r w:rsidRPr="0078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высказываниях собеседников.</w:t>
      </w:r>
    </w:p>
    <w:p w:rsidR="00F765D5" w:rsidRPr="00B41998" w:rsidRDefault="00F765D5" w:rsidP="0078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5D5" w:rsidRPr="00B41998" w:rsidSect="008E3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B266835"/>
    <w:multiLevelType w:val="hybridMultilevel"/>
    <w:tmpl w:val="09CE9592"/>
    <w:lvl w:ilvl="0" w:tplc="2AAEB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5B27"/>
    <w:multiLevelType w:val="hybridMultilevel"/>
    <w:tmpl w:val="4A9C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BBD"/>
    <w:multiLevelType w:val="hybridMultilevel"/>
    <w:tmpl w:val="9CEC8E68"/>
    <w:lvl w:ilvl="0" w:tplc="3B34C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F6319C"/>
    <w:multiLevelType w:val="hybridMultilevel"/>
    <w:tmpl w:val="29422482"/>
    <w:lvl w:ilvl="0" w:tplc="2AAEB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6BB8"/>
    <w:multiLevelType w:val="hybridMultilevel"/>
    <w:tmpl w:val="78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156E"/>
    <w:multiLevelType w:val="hybridMultilevel"/>
    <w:tmpl w:val="892E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F500D"/>
    <w:multiLevelType w:val="hybridMultilevel"/>
    <w:tmpl w:val="8A64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138"/>
    <w:rsid w:val="00032C4A"/>
    <w:rsid w:val="0003731E"/>
    <w:rsid w:val="00061F97"/>
    <w:rsid w:val="00113657"/>
    <w:rsid w:val="00246DC1"/>
    <w:rsid w:val="002B67E3"/>
    <w:rsid w:val="002D5A40"/>
    <w:rsid w:val="003872A5"/>
    <w:rsid w:val="00585EDA"/>
    <w:rsid w:val="00595EB9"/>
    <w:rsid w:val="005D4ECE"/>
    <w:rsid w:val="00616ED4"/>
    <w:rsid w:val="00657714"/>
    <w:rsid w:val="00705AF6"/>
    <w:rsid w:val="00782F88"/>
    <w:rsid w:val="00785E5F"/>
    <w:rsid w:val="008E3138"/>
    <w:rsid w:val="00945C04"/>
    <w:rsid w:val="009620A3"/>
    <w:rsid w:val="009D52FC"/>
    <w:rsid w:val="009F27AE"/>
    <w:rsid w:val="00AA36F7"/>
    <w:rsid w:val="00AF1F3E"/>
    <w:rsid w:val="00B173B3"/>
    <w:rsid w:val="00B41998"/>
    <w:rsid w:val="00C077CB"/>
    <w:rsid w:val="00C40221"/>
    <w:rsid w:val="00D41DBB"/>
    <w:rsid w:val="00D81A48"/>
    <w:rsid w:val="00DA56BD"/>
    <w:rsid w:val="00E641F7"/>
    <w:rsid w:val="00E84D2D"/>
    <w:rsid w:val="00EC5C79"/>
    <w:rsid w:val="00F27168"/>
    <w:rsid w:val="00F543D5"/>
    <w:rsid w:val="00F765D5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5C04"/>
    <w:pPr>
      <w:ind w:left="720"/>
      <w:contextualSpacing/>
    </w:pPr>
  </w:style>
  <w:style w:type="table" w:styleId="a5">
    <w:name w:val="Table Grid"/>
    <w:basedOn w:val="a1"/>
    <w:uiPriority w:val="59"/>
    <w:rsid w:val="00C07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705AF6"/>
    <w:rPr>
      <w:b/>
      <w:bCs/>
    </w:rPr>
  </w:style>
  <w:style w:type="character" w:customStyle="1" w:styleId="a7">
    <w:name w:val="Основной текст_"/>
    <w:link w:val="1"/>
    <w:uiPriority w:val="99"/>
    <w:locked/>
    <w:rsid w:val="00B4199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41998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9">
    <w:name w:val="c9"/>
    <w:basedOn w:val="a"/>
    <w:rsid w:val="00B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1998"/>
  </w:style>
  <w:style w:type="character" w:customStyle="1" w:styleId="apple-converted-space">
    <w:name w:val="apple-converted-space"/>
    <w:basedOn w:val="a0"/>
    <w:rsid w:val="00B41998"/>
  </w:style>
  <w:style w:type="character" w:customStyle="1" w:styleId="a4">
    <w:name w:val="Абзац списка Знак"/>
    <w:link w:val="a3"/>
    <w:locked/>
    <w:rsid w:val="00D81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Плевако</cp:lastModifiedBy>
  <cp:revision>25</cp:revision>
  <dcterms:created xsi:type="dcterms:W3CDTF">2015-11-01T18:21:00Z</dcterms:created>
  <dcterms:modified xsi:type="dcterms:W3CDTF">2016-02-08T15:16:00Z</dcterms:modified>
</cp:coreProperties>
</file>